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1A" w:rsidRDefault="00EE0D1A">
      <w:pPr>
        <w:autoSpaceDE w:val="0"/>
        <w:autoSpaceDN w:val="0"/>
        <w:spacing w:after="78" w:line="220" w:lineRule="exact"/>
      </w:pPr>
    </w:p>
    <w:p w:rsidR="00EE0D1A" w:rsidRPr="007B1E0E" w:rsidRDefault="00CF745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E0D1A" w:rsidRPr="007B1E0E" w:rsidRDefault="00CF7451">
      <w:pPr>
        <w:autoSpaceDE w:val="0"/>
        <w:autoSpaceDN w:val="0"/>
        <w:spacing w:before="670" w:after="0" w:line="230" w:lineRule="auto"/>
        <w:ind w:left="1134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EE0D1A" w:rsidRPr="007B1E0E" w:rsidRDefault="00CF7451">
      <w:pPr>
        <w:autoSpaceDE w:val="0"/>
        <w:autoSpaceDN w:val="0"/>
        <w:spacing w:before="670" w:after="0" w:line="230" w:lineRule="auto"/>
        <w:ind w:left="54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муниципального образования Апшеронский район</w:t>
      </w:r>
    </w:p>
    <w:p w:rsidR="00EE0D1A" w:rsidRDefault="00CF7451">
      <w:pPr>
        <w:autoSpaceDE w:val="0"/>
        <w:autoSpaceDN w:val="0"/>
        <w:spacing w:before="670" w:after="1376" w:line="230" w:lineRule="auto"/>
        <w:ind w:right="4086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МБОУСОШ №28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4120"/>
        <w:gridCol w:w="2720"/>
      </w:tblGrid>
      <w:tr w:rsidR="00EE0D1A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E0D1A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EE0D1A" w:rsidRDefault="00EE0D1A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480"/>
        <w:gridCol w:w="3400"/>
      </w:tblGrid>
      <w:tr w:rsidR="00EE0D1A">
        <w:trPr>
          <w:trHeight w:hRule="exact" w:val="362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______________Уварова Г.А.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______________Н.В.Усачёва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60"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______________Дрынко С.С.</w:t>
            </w:r>
          </w:p>
        </w:tc>
      </w:tr>
      <w:tr w:rsidR="00EE0D1A">
        <w:trPr>
          <w:trHeight w:hRule="exact" w:val="42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106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106"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№4</w:t>
            </w:r>
          </w:p>
        </w:tc>
      </w:tr>
      <w:tr w:rsidR="00EE0D1A">
        <w:trPr>
          <w:trHeight w:hRule="exact" w:val="38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</w:t>
            </w:r>
            <w:r w:rsidR="000D4DD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4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4" w:after="0" w:line="230" w:lineRule="auto"/>
              <w:ind w:left="5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"01" 09</w:t>
            </w:r>
            <w:r w:rsidR="000D4DD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EE0D1A" w:rsidRDefault="00CF7451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E0D1A" w:rsidRDefault="00CF7451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3658662)</w:t>
      </w:r>
    </w:p>
    <w:p w:rsidR="00EE0D1A" w:rsidRDefault="00CF7451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EE0D1A" w:rsidRDefault="00CF7451">
      <w:pPr>
        <w:autoSpaceDE w:val="0"/>
        <w:autoSpaceDN w:val="0"/>
        <w:spacing w:before="70" w:after="0" w:line="230" w:lineRule="auto"/>
        <w:ind w:right="3442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EE0D1A" w:rsidRDefault="00CF7451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EE0D1A" w:rsidRDefault="00CF7451">
      <w:pPr>
        <w:autoSpaceDE w:val="0"/>
        <w:autoSpaceDN w:val="0"/>
        <w:spacing w:before="70" w:after="0" w:line="230" w:lineRule="auto"/>
        <w:ind w:right="361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EE0D1A" w:rsidRDefault="00CF7451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Петрова Татьяна Михайловна</w:t>
      </w:r>
    </w:p>
    <w:p w:rsidR="00EE0D1A" w:rsidRDefault="00CF7451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изо</w:t>
      </w:r>
    </w:p>
    <w:p w:rsidR="00EE0D1A" w:rsidRDefault="00CF7451">
      <w:pPr>
        <w:autoSpaceDE w:val="0"/>
        <w:autoSpaceDN w:val="0"/>
        <w:spacing w:before="2830" w:after="0" w:line="230" w:lineRule="auto"/>
        <w:ind w:right="3844"/>
        <w:jc w:val="right"/>
      </w:pPr>
      <w:r>
        <w:rPr>
          <w:rFonts w:ascii="Times New Roman" w:eastAsia="Times New Roman" w:hAnsi="Times New Roman"/>
          <w:color w:val="000000"/>
          <w:sz w:val="24"/>
        </w:rPr>
        <w:t>п. Новые Поляны 2022</w:t>
      </w:r>
    </w:p>
    <w:p w:rsidR="00EE0D1A" w:rsidRDefault="00EE0D1A">
      <w:pPr>
        <w:sectPr w:rsidR="00EE0D1A" w:rsidSect="007B1E0E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EE0D1A" w:rsidRDefault="00EE0D1A">
      <w:pPr>
        <w:sectPr w:rsidR="00EE0D1A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78" w:line="220" w:lineRule="exact"/>
      </w:pPr>
    </w:p>
    <w:p w:rsidR="00EE0D1A" w:rsidRDefault="00CF745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EE0D1A" w:rsidRPr="007B1E0E" w:rsidRDefault="00CF7451">
      <w:pPr>
        <w:autoSpaceDE w:val="0"/>
        <w:autoSpaceDN w:val="0"/>
        <w:spacing w:before="346" w:after="0"/>
        <w:ind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EE0D1A" w:rsidRPr="007B1E0E" w:rsidRDefault="00CF7451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E0D1A" w:rsidRPr="007B1E0E" w:rsidRDefault="00CF745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E0D1A" w:rsidRPr="007B1E0E" w:rsidRDefault="00CF745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E0D1A" w:rsidRPr="007B1E0E" w:rsidRDefault="00CF7451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66" w:line="220" w:lineRule="exact"/>
        <w:rPr>
          <w:lang w:val="ru-RU"/>
        </w:rPr>
      </w:pPr>
    </w:p>
    <w:p w:rsidR="00EE0D1A" w:rsidRPr="007B1E0E" w:rsidRDefault="00CF7451">
      <w:pPr>
        <w:autoSpaceDE w:val="0"/>
        <w:autoSpaceDN w:val="0"/>
        <w:spacing w:after="0"/>
        <w:ind w:right="432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EE0D1A" w:rsidRPr="007B1E0E" w:rsidRDefault="00CF745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EE0D1A" w:rsidRPr="007B1E0E" w:rsidRDefault="00CF7451">
      <w:pPr>
        <w:autoSpaceDE w:val="0"/>
        <w:autoSpaceDN w:val="0"/>
        <w:spacing w:before="192"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78" w:line="220" w:lineRule="exact"/>
        <w:rPr>
          <w:lang w:val="ru-RU"/>
        </w:rPr>
      </w:pPr>
    </w:p>
    <w:p w:rsidR="00EE0D1A" w:rsidRPr="007B1E0E" w:rsidRDefault="00CF7451">
      <w:pPr>
        <w:autoSpaceDE w:val="0"/>
        <w:autoSpaceDN w:val="0"/>
        <w:spacing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EE0D1A" w:rsidRPr="007B1E0E" w:rsidRDefault="00CF7451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E0D1A" w:rsidRPr="007B1E0E" w:rsidRDefault="00CF7451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78" w:line="220" w:lineRule="exact"/>
        <w:rPr>
          <w:lang w:val="ru-RU"/>
        </w:rPr>
      </w:pPr>
    </w:p>
    <w:p w:rsidR="00EE0D1A" w:rsidRPr="007B1E0E" w:rsidRDefault="00CF745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EE0D1A" w:rsidRPr="007B1E0E" w:rsidRDefault="00CF7451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78" w:line="220" w:lineRule="exact"/>
        <w:rPr>
          <w:lang w:val="ru-RU"/>
        </w:rPr>
      </w:pPr>
    </w:p>
    <w:p w:rsidR="00EE0D1A" w:rsidRPr="007B1E0E" w:rsidRDefault="00CF7451">
      <w:pPr>
        <w:autoSpaceDE w:val="0"/>
        <w:autoSpaceDN w:val="0"/>
        <w:spacing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E0D1A" w:rsidRPr="007B1E0E" w:rsidRDefault="00CF7451">
      <w:pPr>
        <w:autoSpaceDE w:val="0"/>
        <w:autoSpaceDN w:val="0"/>
        <w:spacing w:before="346"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E0D1A" w:rsidRPr="007B1E0E" w:rsidRDefault="00CF7451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E0D1A" w:rsidRPr="007B1E0E" w:rsidRDefault="00CF745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E0D1A" w:rsidRPr="007B1E0E" w:rsidRDefault="00CF745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E0D1A" w:rsidRPr="007B1E0E" w:rsidRDefault="00CF7451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E0D1A" w:rsidRPr="007B1E0E" w:rsidRDefault="00CF745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E0D1A" w:rsidRPr="007B1E0E" w:rsidRDefault="00CF7451">
      <w:pPr>
        <w:autoSpaceDE w:val="0"/>
        <w:autoSpaceDN w:val="0"/>
        <w:spacing w:before="70" w:after="0"/>
        <w:ind w:firstLine="180"/>
        <w:rPr>
          <w:lang w:val="ru-RU"/>
        </w:rPr>
      </w:pP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78" w:line="220" w:lineRule="exact"/>
        <w:rPr>
          <w:lang w:val="ru-RU"/>
        </w:rPr>
      </w:pPr>
    </w:p>
    <w:p w:rsidR="00EE0D1A" w:rsidRPr="007B1E0E" w:rsidRDefault="00CF7451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EE0D1A" w:rsidRPr="007B1E0E" w:rsidRDefault="00CF7451">
      <w:pPr>
        <w:autoSpaceDE w:val="0"/>
        <w:autoSpaceDN w:val="0"/>
        <w:spacing w:before="262"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EE0D1A" w:rsidRPr="007B1E0E" w:rsidRDefault="00CF7451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7B1E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78" w:line="220" w:lineRule="exact"/>
        <w:rPr>
          <w:lang w:val="ru-RU"/>
        </w:rPr>
      </w:pPr>
    </w:p>
    <w:p w:rsidR="00EE0D1A" w:rsidRPr="007B1E0E" w:rsidRDefault="00CF745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E0D1A" w:rsidRPr="007B1E0E" w:rsidRDefault="00CF7451">
      <w:pPr>
        <w:autoSpaceDE w:val="0"/>
        <w:autoSpaceDN w:val="0"/>
        <w:spacing w:before="262"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E0D1A" w:rsidRPr="007B1E0E" w:rsidRDefault="00CF7451">
      <w:pPr>
        <w:autoSpaceDE w:val="0"/>
        <w:autoSpaceDN w:val="0"/>
        <w:spacing w:before="166" w:after="0"/>
        <w:ind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EE0D1A" w:rsidRPr="007B1E0E" w:rsidRDefault="00CF7451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66" w:line="220" w:lineRule="exact"/>
        <w:rPr>
          <w:lang w:val="ru-RU"/>
        </w:rPr>
      </w:pPr>
    </w:p>
    <w:p w:rsidR="00EE0D1A" w:rsidRPr="007B1E0E" w:rsidRDefault="00CF7451">
      <w:pPr>
        <w:autoSpaceDE w:val="0"/>
        <w:autoSpaceDN w:val="0"/>
        <w:spacing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E0D1A" w:rsidRPr="007B1E0E" w:rsidRDefault="00CF745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66" w:line="220" w:lineRule="exact"/>
        <w:rPr>
          <w:lang w:val="ru-RU"/>
        </w:rPr>
      </w:pPr>
    </w:p>
    <w:p w:rsidR="00EE0D1A" w:rsidRPr="007B1E0E" w:rsidRDefault="00CF7451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EE0D1A" w:rsidRPr="007B1E0E" w:rsidRDefault="00CF74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B1E0E">
        <w:rPr>
          <w:lang w:val="ru-RU"/>
        </w:rPr>
        <w:br/>
      </w: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E0D1A" w:rsidRPr="007B1E0E" w:rsidRDefault="00CF745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B1E0E">
        <w:rPr>
          <w:lang w:val="ru-RU"/>
        </w:rPr>
        <w:tab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64" w:line="220" w:lineRule="exact"/>
        <w:rPr>
          <w:lang w:val="ru-RU"/>
        </w:rPr>
      </w:pPr>
    </w:p>
    <w:p w:rsidR="00EE0D1A" w:rsidRDefault="00CF7451">
      <w:pPr>
        <w:autoSpaceDE w:val="0"/>
        <w:autoSpaceDN w:val="0"/>
        <w:spacing w:after="258" w:line="233" w:lineRule="auto"/>
      </w:pPr>
      <w:bookmarkStart w:id="0" w:name="_GoBack"/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EE0D1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E0D1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</w:tr>
      <w:tr w:rsidR="00EE0D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EE0D1A">
        <w:trPr>
          <w:trHeight w:hRule="exact" w:val="246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рисунки с позиций их содержания 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горизонтального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формата;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художественными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(карандашами, мелками, красками и т. д.) сделан рисунок;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26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рисунки с позиций их содержания 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горизонтального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формата;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художественными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(карандашами, мелками, красками и т. д.) сделан рисунок;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  <w:tr w:rsidR="00EE0D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EE0D1A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материалами;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6840" w:h="11900"/>
          <w:pgMar w:top="282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EE0D1A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воображением;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окружающей реальности;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2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подсказанных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EE0D1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подсказанных воображением;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окружающей реальности;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 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  <w:tr w:rsidR="00EE0D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EE0D1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31.10.2022 04.11.2022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три основных цвета;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каждым цветом;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разноцветным ковриком;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EE0D1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рисунок цветка или цветов на основе демонстрируемых фотографий или по представлению;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366"/>
              <w:jc w:val="both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 w:right="1008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представления о свойствах печатной техники;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  <w:tr w:rsidR="00EE0D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EE0D1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облаков, камней, коряг, картофелин и др.</w:t>
            </w:r>
          </w:p>
          <w:p w:rsidR="00EE0D1A" w:rsidRPr="007B1E0E" w:rsidRDefault="00CF7451">
            <w:pPr>
              <w:autoSpaceDE w:val="0"/>
              <w:autoSpaceDN w:val="0"/>
              <w:spacing w:before="20" w:after="0" w:line="247" w:lineRule="auto"/>
              <w:ind w:left="72" w:right="720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классе на основе фотографий);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пропорций игрушки выбранного промысла; Осваивать этапы лепки формы игрушки и её частей;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09.01.2023 13.01.2023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  <w:tr w:rsidR="00EE0D1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EE0D1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основе фотографий);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EE0D1A" w:rsidRPr="007B1E0E" w:rsidRDefault="00CF745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Последовательное ведение работы над изображением бабочки по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геометрические, анималистические;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предметной 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творческое орнаментальное стилизованное изображение цветка, птицы и др.</w:t>
            </w:r>
          </w:p>
          <w:p w:rsidR="00EE0D1A" w:rsidRPr="007B1E0E" w:rsidRDefault="00CF7451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выбору) в круге или в квадрате (без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орнамент, украшающий игрушку выбранного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на бумаге красками рисунок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предварительно покрыв вылепленную игрушку белилами, нанести орнаменты на свою игрушку, сделанную по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мотивам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20.02.2023 24.02.2023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EE0D1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  <w:tr w:rsidR="00EE0D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EE0D1A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200"/>
              <w:jc w:val="both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придуманного дома на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полученных впечатлений (техника работы может быть любой, например с помощью мелких печаток);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простых геометрических тел из бумаги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(параллелепипед, конус, пирамида) в качестве основы для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симметричного надрезания, вырезания деталей и др., чтобы получились крыши, окна, двери,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лестницы для бумажных домиков;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  <w:tr w:rsidR="00EE0D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EE0D1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настроения, расположения на листе, цветового содержания, соответствия учебной задаче,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учителем;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построек;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EE0D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впечатления и мысли;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впечатления и мысли;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  <w:tr w:rsidR="00EE0D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EE0D1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E0D1A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  <w:tr w:rsidR="00EE0D1A">
        <w:trPr>
          <w:trHeight w:hRule="exact" w:val="32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bookmarkEnd w:id="0"/>
    <w:p w:rsidR="00EE0D1A" w:rsidRDefault="00EE0D1A">
      <w:pPr>
        <w:sectPr w:rsidR="00EE0D1A">
          <w:pgSz w:w="16840" w:h="11900"/>
          <w:pgMar w:top="284" w:right="640" w:bottom="12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78" w:line="220" w:lineRule="exact"/>
      </w:pPr>
    </w:p>
    <w:p w:rsidR="00EE0D1A" w:rsidRDefault="00CF745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E0D1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E0D1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1A" w:rsidRDefault="00EE0D1A"/>
        </w:tc>
      </w:tr>
      <w:tr w:rsidR="00EE0D1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EE0D1A" w:rsidRPr="007B1E0E" w:rsidRDefault="00CF745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различных художественных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материалах.Обсуждение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рисунка.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86" w:lineRule="auto"/>
              <w:ind w:left="72"/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рисунок.Разные виды линий.Линии в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фотографиям): тонкие —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толстые, порывистые,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угловатые, плавные 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др.Графические материалы и их особенности.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 линией.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рисунка.Первичные навыки определения пропорций и понимания их значения. От одного пятна — «тела»,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меняя пропорции «лап» и«шеи», получаем рисунки разных животных.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1900" w:h="16840"/>
          <w:pgMar w:top="298" w:right="650" w:bottom="7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E0D1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EE0D1A" w:rsidRDefault="00CF7451">
            <w:pPr>
              <w:autoSpaceDE w:val="0"/>
              <w:autoSpaceDN w:val="0"/>
              <w:spacing w:before="70" w:after="0" w:line="283" w:lineRule="auto"/>
              <w:ind w:left="72"/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изображения.Тень как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 пятна. Теневой театр.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жидкой краской и кистью,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местом.Рассмотрение 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EE0D1A" w:rsidRPr="007B1E0E" w:rsidRDefault="00CF7451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цвета.Цвет как выражение настроения, душевного состояния.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E0D1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83" w:lineRule="auto"/>
              <w:ind w:left="72"/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навыков работы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композиция«Времена года».</w:t>
            </w:r>
          </w:p>
          <w:p w:rsidR="00EE0D1A" w:rsidRPr="007B1E0E" w:rsidRDefault="00CF7451">
            <w:pPr>
              <w:autoSpaceDE w:val="0"/>
              <w:autoSpaceDN w:val="0"/>
              <w:spacing w:before="72" w:after="0" w:line="262" w:lineRule="auto"/>
              <w:ind w:right="720"/>
              <w:jc w:val="center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EE0D1A" w:rsidRPr="007B1E0E" w:rsidRDefault="00CF7451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EE0D1A" w:rsidRDefault="00CF7451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ассоциативного воображения.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тряпочка.Лепка зверушек из цельной формы (черепашки, ёжика, зайчика и т. д.).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0D1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E0D1A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в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природе.Наблюдение узоров в живой природе (в условиях урока на основе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фотографий). Эмоционально-эстетическое восприятие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действительности.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EE0D1A" w:rsidRPr="007B1E0E" w:rsidRDefault="00CF745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растительные.Декоративная композиция в круге или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/>
              <w:ind w:left="72" w:right="288"/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складывания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предметов.Приёмы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бумагопластики. Сумка или упаковка и её декор.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E0D1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EE0D1A" w:rsidRPr="007B1E0E" w:rsidRDefault="00CF7451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эмоционального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содержания детских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работ.Художественное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окружающего мира (мира природы) 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предметной среды жизни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в зависимости от поставленной аналитической и эстетической задачи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E0D1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картиной.Обсуждение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0D1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100" w:after="0" w:line="281" w:lineRule="auto"/>
              <w:ind w:left="72" w:right="720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 и зритель. Освоение зрительских умений на основе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получаемых знаний и творческих установок наблюдения.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эмоционального содержания произведений.Произведения И. И. Левитана,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Г. Венецианова И. И.</w:t>
            </w:r>
          </w:p>
          <w:p w:rsidR="00EE0D1A" w:rsidRPr="007B1E0E" w:rsidRDefault="00CF745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Шишкина, А. А. Пластова, К. Моне, В. Ван Гога и других художников (по выбору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 по теме 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0D1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впечатлений.Обсуждение в условиях урока ученических фотографий, </w:t>
            </w:r>
            <w:r w:rsidRPr="007B1E0E">
              <w:rPr>
                <w:lang w:val="ru-RU"/>
              </w:rPr>
              <w:br/>
            </w: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E0D1A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Pr="007B1E0E" w:rsidRDefault="00CF74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1E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CF74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0D1A" w:rsidRDefault="00EE0D1A"/>
        </w:tc>
      </w:tr>
    </w:tbl>
    <w:p w:rsidR="00EE0D1A" w:rsidRDefault="00EE0D1A">
      <w:pPr>
        <w:autoSpaceDE w:val="0"/>
        <w:autoSpaceDN w:val="0"/>
        <w:spacing w:after="0" w:line="14" w:lineRule="exact"/>
      </w:pPr>
    </w:p>
    <w:p w:rsidR="00EE0D1A" w:rsidRDefault="00EE0D1A">
      <w:pPr>
        <w:sectPr w:rsidR="00EE0D1A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D1A" w:rsidRDefault="00EE0D1A">
      <w:pPr>
        <w:autoSpaceDE w:val="0"/>
        <w:autoSpaceDN w:val="0"/>
        <w:spacing w:after="78" w:line="220" w:lineRule="exact"/>
      </w:pPr>
    </w:p>
    <w:p w:rsidR="00EE0D1A" w:rsidRDefault="00CF745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E0D1A" w:rsidRDefault="00CF745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E0D1A" w:rsidRPr="007B1E0E" w:rsidRDefault="00CF745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E0D1A" w:rsidRPr="007B1E0E" w:rsidRDefault="00CF7451">
      <w:pPr>
        <w:autoSpaceDE w:val="0"/>
        <w:autoSpaceDN w:val="0"/>
        <w:spacing w:before="262"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E0D1A" w:rsidRPr="007B1E0E" w:rsidRDefault="00CF7451">
      <w:pPr>
        <w:autoSpaceDE w:val="0"/>
        <w:autoSpaceDN w:val="0"/>
        <w:spacing w:before="166" w:after="0" w:line="283" w:lineRule="auto"/>
        <w:ind w:right="144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Неменский, Б. М. Методическое пособие к учебникам по изобразительному искусству : 1–4 классы : пособие для учителя / Б. М. Неменский,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Л. А. Неменская, Е. И. Коротеева ; под ред. Б. М. Неменского. – М. : Просвещение, 2020.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Е. И. Коротеева, Изобразительное искусство: учебно-наглядное пособие для учащихся 1-4 классов начальной школы / Е. И. Коротеева. - М.: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Просвещение, 2020.</w:t>
      </w:r>
    </w:p>
    <w:p w:rsidR="00EE0D1A" w:rsidRPr="007B1E0E" w:rsidRDefault="00CF7451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Волгоград : Учитель, 2018. - 139 с.: и</w:t>
      </w:r>
    </w:p>
    <w:p w:rsidR="00EE0D1A" w:rsidRPr="007B1E0E" w:rsidRDefault="00CF7451">
      <w:pPr>
        <w:autoSpaceDE w:val="0"/>
        <w:autoSpaceDN w:val="0"/>
        <w:spacing w:before="262"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E0D1A" w:rsidRPr="007B1E0E" w:rsidRDefault="00CF7451">
      <w:pPr>
        <w:autoSpaceDE w:val="0"/>
        <w:autoSpaceDN w:val="0"/>
        <w:spacing w:before="166" w:after="0" w:line="286" w:lineRule="auto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Фестиваль педагогических идей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Сетевые образовательные сообщества: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sietievyie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obrazovatiel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nyie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soobshchiestva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otkrytyi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Официальный ресурс для учителей,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r>
        <w:rPr>
          <w:rFonts w:ascii="Times New Roman" w:eastAsia="Times New Roman" w:hAnsi="Times New Roman"/>
          <w:color w:val="000000"/>
          <w:sz w:val="24"/>
        </w:rPr>
        <w:t>saytov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kotorye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oblegchat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rabotu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uchitelya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начальная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D1A" w:rsidRPr="007B1E0E" w:rsidRDefault="00EE0D1A">
      <w:pPr>
        <w:autoSpaceDE w:val="0"/>
        <w:autoSpaceDN w:val="0"/>
        <w:spacing w:after="78" w:line="220" w:lineRule="exact"/>
        <w:rPr>
          <w:lang w:val="ru-RU"/>
        </w:rPr>
      </w:pPr>
    </w:p>
    <w:p w:rsidR="00EE0D1A" w:rsidRPr="007B1E0E" w:rsidRDefault="00CF7451">
      <w:pPr>
        <w:autoSpaceDE w:val="0"/>
        <w:autoSpaceDN w:val="0"/>
        <w:spacing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E0D1A" w:rsidRPr="007B1E0E" w:rsidRDefault="00CF7451">
      <w:pPr>
        <w:autoSpaceDE w:val="0"/>
        <w:autoSpaceDN w:val="0"/>
        <w:spacing w:before="346"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E0D1A" w:rsidRPr="007B1E0E" w:rsidRDefault="00CF7451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EE0D1A" w:rsidRPr="007B1E0E" w:rsidRDefault="00CF7451">
      <w:pPr>
        <w:autoSpaceDE w:val="0"/>
        <w:autoSpaceDN w:val="0"/>
        <w:spacing w:before="262" w:after="0" w:line="230" w:lineRule="auto"/>
        <w:rPr>
          <w:lang w:val="ru-RU"/>
        </w:rPr>
      </w:pPr>
      <w:r w:rsidRPr="007B1E0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E0D1A" w:rsidRPr="007B1E0E" w:rsidRDefault="00CF7451">
      <w:pPr>
        <w:autoSpaceDE w:val="0"/>
        <w:autoSpaceDN w:val="0"/>
        <w:spacing w:before="168" w:after="0" w:line="281" w:lineRule="auto"/>
        <w:ind w:right="1008"/>
        <w:rPr>
          <w:lang w:val="ru-RU"/>
        </w:rPr>
      </w:pP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краски, гуашь ,палитра, цветные карандаши, простой карандаш, ластик, кисточки, различной толщины, баночка для воды, </w:t>
      </w:r>
      <w:r w:rsidRPr="007B1E0E">
        <w:rPr>
          <w:lang w:val="ru-RU"/>
        </w:rPr>
        <w:br/>
      </w:r>
      <w:r w:rsidRPr="007B1E0E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EE0D1A" w:rsidRPr="007B1E0E" w:rsidRDefault="00EE0D1A">
      <w:pPr>
        <w:rPr>
          <w:lang w:val="ru-RU"/>
        </w:rPr>
        <w:sectPr w:rsidR="00EE0D1A" w:rsidRPr="007B1E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7451" w:rsidRPr="007B1E0E" w:rsidRDefault="00CF7451">
      <w:pPr>
        <w:rPr>
          <w:lang w:val="ru-RU"/>
        </w:rPr>
      </w:pPr>
    </w:p>
    <w:sectPr w:rsidR="00CF7451" w:rsidRPr="007B1E0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4DD3"/>
    <w:rsid w:val="0015074B"/>
    <w:rsid w:val="0029639D"/>
    <w:rsid w:val="00326F90"/>
    <w:rsid w:val="007B1E0E"/>
    <w:rsid w:val="00850F0E"/>
    <w:rsid w:val="00AA1D8D"/>
    <w:rsid w:val="00B47730"/>
    <w:rsid w:val="00CB0664"/>
    <w:rsid w:val="00CF7451"/>
    <w:rsid w:val="00EE0D1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B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B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B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B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9A6D9-8331-4205-A813-00D69C04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7533</Words>
  <Characters>42944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Татьяна</cp:lastModifiedBy>
  <cp:revision>5</cp:revision>
  <cp:lastPrinted>2022-10-04T20:14:00Z</cp:lastPrinted>
  <dcterms:created xsi:type="dcterms:W3CDTF">2013-12-23T23:15:00Z</dcterms:created>
  <dcterms:modified xsi:type="dcterms:W3CDTF">2022-10-04T20:19:00Z</dcterms:modified>
  <cp:category/>
</cp:coreProperties>
</file>